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875</w:t>
      </w:r>
      <w:r>
        <w:rPr>
          <w:rFonts w:ascii="Times New Roman" w:eastAsia="Times New Roman" w:hAnsi="Times New Roman" w:cs="Times New Roman"/>
          <w:sz w:val="27"/>
          <w:szCs w:val="27"/>
        </w:rPr>
        <w:t>-2603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Ожиговецкого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>, родивше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Style w:val="cat-UserDefinedgrp-35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являюще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Style w:val="cat-UserDefinedgrp-36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паспорт: </w:t>
      </w:r>
      <w:r>
        <w:rPr>
          <w:rStyle w:val="cat-UserDefinedgrp-37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сведениям информационных ресурсов Инспекции, а также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журналу регистрации входящей почтовой корреспонденции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налогоплательщика </w:t>
      </w:r>
      <w:r>
        <w:rPr>
          <w:rStyle w:val="cat-UserDefinedgrp-38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Ожиговецкого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31024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29.03.2024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26.07.2023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20.02.2024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26.02.2024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29.02.2024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Ожиговецкого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полностью доказанной. </w:t>
      </w:r>
      <w:r>
        <w:rPr>
          <w:rFonts w:ascii="Times New Roman" w:eastAsia="Times New Roman" w:hAnsi="Times New Roman" w:cs="Times New Roman"/>
          <w:sz w:val="27"/>
          <w:szCs w:val="27"/>
        </w:rPr>
        <w:t>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18.01.2023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Ожиговецкому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Ожиговецкого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0412365400585008752415108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88444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1C12-7D1D-437E-969C-20E65FE3BBE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